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Jeffrey A. Clark</w:t>
      </w:r>
    </w:p>
    <w:p>
      <w:pPr>
        <w:pStyle w:val="Heading2"/>
      </w:pPr>
      <w:r>
        <w:t>About</w:t>
      </w:r>
    </w:p>
    <w:p>
      <w:r>
        <w:t>Jeffrey A. Clark (Alex) is the Creator of Python Pillow, President of ACLARK.NET, LLC and President &amp; Executive Director of DC Python.</w:t>
      </w:r>
    </w:p>
    <w:p>
      <w:r>
        <w:t>Alex has a Bachelor of Science in Computer Science from Loyola University in Maryland (formerly Loyola College).</w:t>
      </w:r>
    </w:p>
    <w:p>
      <w:r>
        <w:t>He has worked as a Systems Administrator, Network Engineer, Python Programmer and Technical Team Leader since May 1998.</w:t>
      </w:r>
    </w:p>
    <w:p>
      <w:pPr>
        <w:pStyle w:val="Heading2"/>
      </w:pPr>
      <w:r>
        <w:t>Work Experience</w:t>
      </w:r>
    </w:p>
    <w:p>
      <w:pPr>
        <w:pStyle w:val="Heading3"/>
      </w:pPr>
      <w:r>
        <w:t>ACLARK.NET, LLC</w:t>
      </w:r>
    </w:p>
    <w:p>
      <w:r>
        <w:rPr>
          <w:b/>
        </w:rPr>
        <w:t>President and Co-Founder, Python Programmer, Full Stack Web Developer, Platform Engineer</w:t>
      </w:r>
    </w:p>
    <w:p>
      <w:r>
        <w:t>May 2004 - present</w:t>
      </w:r>
    </w:p>
    <w:p>
      <w:pPr>
        <w:pStyle w:val="ListBullet"/>
      </w:pPr>
      <w:r>
        <w:t>GeoDjango and Wagtail CMS development for Zeitbyte LLC's Zeitcaster Events (September 2017 - present)</w:t>
      </w:r>
    </w:p>
    <w:p>
      <w:pPr>
        <w:pStyle w:val="ListBullet2"/>
      </w:pPr>
      <w:r>
        <w:t>Develop and maintain location-based library of events for all ages and interests.</w:t>
      </w:r>
    </w:p>
    <w:p>
      <w:pPr>
        <w:pStyle w:val="ListBullet2"/>
      </w:pPr>
      <w:r>
        <w:t>Project management in GitHub.</w:t>
      </w:r>
    </w:p>
    <w:p>
      <w:pPr>
        <w:pStyle w:val="ListBullet2"/>
      </w:pPr>
      <w:r>
        <w:t>Developer team management.</w:t>
      </w:r>
    </w:p>
    <w:p>
      <w:pPr>
        <w:pStyle w:val="ListBullet"/>
      </w:pPr>
      <w:r>
        <w:t>Wagtail CMS development for the Community Foundation of Boone County's Connect Boone County website (May 2022 - present).</w:t>
      </w:r>
    </w:p>
    <w:p>
      <w:pPr>
        <w:pStyle w:val="ListBullet2"/>
      </w:pPr>
      <w:r>
        <w:t>Maintain legacy site developed by original vendor.</w:t>
      </w:r>
    </w:p>
    <w:p>
      <w:pPr>
        <w:pStyle w:val="ListBullet2"/>
      </w:pPr>
      <w:r>
        <w:t>Continue deployments to client's AWS account.</w:t>
      </w:r>
    </w:p>
    <w:p>
      <w:pPr>
        <w:pStyle w:val="ListBullet2"/>
      </w:pPr>
      <w:r>
        <w:t>Monthly AWS Elastic Beanstalk platform upgrades.</w:t>
      </w:r>
    </w:p>
    <w:p>
      <w:pPr>
        <w:pStyle w:val="ListBullet"/>
      </w:pPr>
      <w:r>
        <w:t>Plone CMS and Wagtail CMS development and hosting for the National Forum of ESRD Networks (February 2011 - present).</w:t>
      </w:r>
    </w:p>
    <w:p>
      <w:pPr>
        <w:pStyle w:val="ListBullet2"/>
      </w:pPr>
      <w:r>
        <w:t>Develop, deploy and maintain Wagtail CMS.</w:t>
      </w:r>
    </w:p>
    <w:p>
      <w:pPr>
        <w:pStyle w:val="ListBullet2"/>
      </w:pPr>
      <w:r>
        <w:t>Migrate Plone CMS content to Wagtail CMS.</w:t>
      </w:r>
    </w:p>
    <w:p>
      <w:pPr>
        <w:pStyle w:val="ListBullet2"/>
      </w:pPr>
      <w:r>
        <w:t>Develop, deploy and maintain Plone CMS.</w:t>
      </w:r>
    </w:p>
    <w:p>
      <w:pPr>
        <w:pStyle w:val="ListBullet2"/>
      </w:pPr>
      <w:r>
        <w:t>Deploy to Amazon Web Services via Elastic Beanstalk.</w:t>
      </w:r>
    </w:p>
    <w:p>
      <w:pPr>
        <w:pStyle w:val="ListBullet"/>
      </w:pPr>
      <w:r>
        <w:t>Django Developer for Two Rock Software (June 2022 - June 2023)</w:t>
      </w:r>
    </w:p>
    <w:p>
      <w:pPr>
        <w:pStyle w:val="ListBullet"/>
      </w:pPr>
      <w:r>
        <w:t>Drupal developer for National Initiative for Cybersecurity Careers and Studies (September 2019 - February 2020)</w:t>
      </w:r>
    </w:p>
    <w:p>
      <w:pPr>
        <w:pStyle w:val="ListBullet"/>
      </w:pPr>
      <w:r>
        <w:t>GeoDjango developer for National Geographic's Out of Eden Walk website (July 2015 - October 2016).</w:t>
      </w:r>
    </w:p>
    <w:p>
      <w:pPr>
        <w:pStyle w:val="ListBullet"/>
      </w:pPr>
      <w:r>
        <w:t>Plone CMS development for the Navy International Programs Office.</w:t>
      </w:r>
    </w:p>
    <w:p>
      <w:pPr>
        <w:pStyle w:val="ListBullet2"/>
      </w:pPr>
      <w:r>
        <w:t>Plone CMS deployments on Windows.</w:t>
      </w:r>
    </w:p>
    <w:p>
      <w:pPr>
        <w:pStyle w:val="ListBullet"/>
      </w:pPr>
      <w:r>
        <w:t>Plone CMS development for The Nature Conservancy.</w:t>
      </w:r>
    </w:p>
    <w:p>
      <w:pPr>
        <w:pStyle w:val="ListBullet"/>
      </w:pPr>
      <w:r>
        <w:t>Plone CMS development for Radio Free Asia.</w:t>
      </w:r>
    </w:p>
    <w:p>
      <w:pPr>
        <w:pStyle w:val="ListBullet2"/>
      </w:pPr>
      <w:r>
        <w:t>Migrate Bricolage CMS content to Plone CMS.</w:t>
      </w:r>
    </w:p>
    <w:p>
      <w:pPr>
        <w:pStyle w:val="ListBullet"/>
      </w:pPr>
      <w:r>
        <w:t>Plone CMS development for SABES, the Massachusetts adult education (AE) professional development (PD) system.</w:t>
      </w:r>
    </w:p>
    <w:p>
      <w:pPr>
        <w:pStyle w:val="ListBullet"/>
      </w:pPr>
      <w:r>
        <w:t>Plone CMS development for NASA's NASA Science website.</w:t>
      </w:r>
    </w:p>
    <w:p>
      <w:pPr>
        <w:pStyle w:val="Heading3"/>
      </w:pPr>
      <w:r>
        <w:t>National Institutes of Health / National Institute of Mental Health / Division of Intramural Research Programs / Neurophysiology Imaging Facility</w:t>
      </w:r>
    </w:p>
    <w:p>
      <w:r>
        <w:rPr>
          <w:b/>
        </w:rPr>
        <w:t>Systems Administrator</w:t>
      </w:r>
    </w:p>
    <w:p>
      <w:r>
        <w:t>March 2013 - October 2023</w:t>
      </w:r>
    </w:p>
    <w:p>
      <w:pPr>
        <w:pStyle w:val="ListBullet"/>
      </w:pPr>
      <w:r>
        <w:t>Provide research services to NIH research community.</w:t>
      </w:r>
    </w:p>
    <w:p>
      <w:pPr>
        <w:pStyle w:val="ListBullet"/>
      </w:pPr>
      <w:r>
        <w:t>Manage and maintain computers, software and related items for scientific core facility.</w:t>
      </w:r>
    </w:p>
    <w:p>
      <w:pPr>
        <w:pStyle w:val="ListBullet"/>
      </w:pPr>
      <w:r>
        <w:t>Manage and maintain NetApp storage system featuring dual FAS-3240 and FAS-2240 controllers, SnapMirror and 200T data across 8 volumes, shared via NFS &amp; CIFS, authenticated and authorized via NIH Windows domain controller.</w:t>
      </w:r>
    </w:p>
    <w:p>
      <w:pPr>
        <w:pStyle w:val="ListBullet"/>
      </w:pPr>
      <w:r>
        <w:t>Manage and maintain Dell VMWare server with 11 virtual machines, each with 32G RAM &amp; 8G disk, primarily used by researchers to perform data analyses with MATLAB software.</w:t>
      </w:r>
    </w:p>
    <w:p>
      <w:pPr>
        <w:pStyle w:val="ListBullet"/>
      </w:pPr>
      <w:r>
        <w:t>Install and configure Ubuntu Linux, CentOS Linux, Apple macOS Unix and Microsoft Windows workstations and servers.</w:t>
      </w:r>
    </w:p>
    <w:p>
      <w:pPr>
        <w:pStyle w:val="ListBullet"/>
      </w:pPr>
      <w:r>
        <w:t>Produce and maintain professional documentation with Sphinx software containing facility usage instructions and systems documentation.</w:t>
      </w:r>
    </w:p>
    <w:p>
      <w:pPr>
        <w:pStyle w:val="ListBullet"/>
      </w:pPr>
      <w:r>
        <w:t>Research and purchase computers, software and related items through complex government purchasing system.</w:t>
      </w:r>
    </w:p>
    <w:p>
      <w:pPr>
        <w:pStyle w:val="ListBullet"/>
      </w:pPr>
      <w:r>
        <w:t>Frequently surplus broken or unused computers and other items to effectively manage severe physical space limitations.</w:t>
      </w:r>
    </w:p>
    <w:p>
      <w:pPr>
        <w:pStyle w:val="ListBullet"/>
      </w:pPr>
      <w:r>
        <w:t>Frequently update property manager with ownership and location status of accountable property for entry in NIMH property database.</w:t>
      </w:r>
    </w:p>
    <w:p>
      <w:pPr>
        <w:pStyle w:val="ListBullet"/>
      </w:pPr>
      <w:r>
        <w:t>Provide desktop and mission-critical production operations support.</w:t>
      </w:r>
    </w:p>
    <w:p>
      <w:pPr>
        <w:pStyle w:val="Heading3"/>
      </w:pPr>
      <w:r>
        <w:t>National Institutes of Health / National Institute of Mental Health / Division of Intramural Research Programs / Scientific and Statistical Computing Core</w:t>
      </w:r>
    </w:p>
    <w:p>
      <w:r>
        <w:rPr>
          <w:b/>
        </w:rPr>
        <w:t>Systems Administrator</w:t>
      </w:r>
    </w:p>
    <w:p>
      <w:r>
        <w:t>May 2002 - October 2005</w:t>
      </w:r>
    </w:p>
    <w:p>
      <w:pPr>
        <w:pStyle w:val="ListBullet"/>
      </w:pPr>
      <w:r>
        <w:t>Provided research services to NIH research community.</w:t>
      </w:r>
    </w:p>
    <w:p>
      <w:pPr>
        <w:pStyle w:val="ListBullet"/>
      </w:pPr>
      <w:r>
        <w:t>Managed and maintained computers, software and related items for scientific core facility.</w:t>
      </w:r>
    </w:p>
    <w:p>
      <w:pPr>
        <w:pStyle w:val="ListBullet"/>
      </w:pPr>
      <w:r>
        <w:t>Installed and configured Debian Linux, Fedora Core Linux, Redhat Linux, Apple OS X Unix and Microsoft Windows workstations and servers.</w:t>
      </w:r>
    </w:p>
    <w:p>
      <w:pPr>
        <w:pStyle w:val="ListBullet"/>
      </w:pPr>
      <w:r>
        <w:t>Installed, configured and maintained Apache web server, Plone content management system, ProFTPD FTP server, OpenLDAP directory services, CIFS &amp; NFS file sharing services, CVS version control system, and Arkeia tape backups.</w:t>
      </w:r>
    </w:p>
    <w:p>
      <w:pPr>
        <w:pStyle w:val="ListBullet"/>
      </w:pPr>
      <w:r>
        <w:t>Researched and recommended computers, software and related items for purchase through complex government purchasing system.</w:t>
      </w:r>
    </w:p>
    <w:p>
      <w:pPr>
        <w:pStyle w:val="ListBullet"/>
      </w:pPr>
      <w:r>
        <w:t>Analyzed network and computer security.</w:t>
      </w:r>
    </w:p>
    <w:p>
      <w:pPr>
        <w:pStyle w:val="ListBullet"/>
      </w:pPr>
      <w:r>
        <w:t>Analyzed network performance with MRTG software.</w:t>
      </w:r>
    </w:p>
    <w:p>
      <w:pPr>
        <w:pStyle w:val="ListBullet"/>
      </w:pPr>
      <w:r>
        <w:t>Provided Plone content management system instruction to content editors.</w:t>
      </w:r>
    </w:p>
    <w:p>
      <w:pPr>
        <w:pStyle w:val="ListBullet"/>
      </w:pPr>
      <w:r>
        <w:t>Provided desktop and mission-critical production operations support.</w:t>
      </w:r>
    </w:p>
    <w:p>
      <w:pPr>
        <w:pStyle w:val="Heading3"/>
      </w:pPr>
      <w:r>
        <w:t>Genuity</w:t>
      </w:r>
    </w:p>
    <w:p>
      <w:r>
        <w:rPr>
          <w:b/>
        </w:rPr>
        <w:t>Network Engineer</w:t>
      </w:r>
    </w:p>
    <w:p>
      <w:r>
        <w:t>October 1998 - November 2001</w:t>
      </w:r>
    </w:p>
    <w:p>
      <w:pPr>
        <w:pStyle w:val="ListBullet"/>
      </w:pPr>
      <w:r>
        <w:t>Developed Perl and Expect software to support remote configuration of over 2,000 Cisco 2511 Access Servers, Equinox Terminal Servers, and Cisco Catalyst 1900/2820 Ethernet Switches.</w:t>
      </w:r>
    </w:p>
    <w:p>
      <w:pPr>
        <w:pStyle w:val="ListBullet"/>
      </w:pPr>
      <w:r>
        <w:t>Developed Perl CGI software to support remote configuration of access servers with over 4 ingress T1 data lines via SNMP e.g. Cisco 5400, Lucent APX 8000, Nortel CVX 1800.</w:t>
      </w:r>
    </w:p>
    <w:p>
      <w:pPr>
        <w:pStyle w:val="ListBullet"/>
      </w:pPr>
      <w:r>
        <w:t>Configured over 2,000 Cisco Access Servers, Equinox Terminal Servers and Cisco Catalyst Ethernet Switches.</w:t>
      </w:r>
    </w:p>
    <w:p>
      <w:pPr>
        <w:pStyle w:val="ListBullet"/>
      </w:pPr>
      <w:r>
        <w:t>Installed and configured Debian Linux, Redhat Linux, Sun Microsystems Solaris Unix and Microsoft Windows workstations and servers.</w:t>
      </w:r>
    </w:p>
    <w:p>
      <w:pPr>
        <w:pStyle w:val="ListBullet"/>
      </w:pPr>
      <w:r>
        <w:t>Configured Linux kernel modules to support myriad network interface cards.</w:t>
      </w:r>
    </w:p>
    <w:p>
      <w:pPr>
        <w:pStyle w:val="ListBullet"/>
      </w:pPr>
      <w:r>
        <w:t>Researched and resolved complex network connectivity issues.</w:t>
      </w:r>
    </w:p>
    <w:p>
      <w:pPr>
        <w:pStyle w:val="ListBullet"/>
      </w:pPr>
      <w:r>
        <w:t>Verified successful negotiation of TCP, PPP and L2TP protocols through dial-up connections between client programs and remote access servers.</w:t>
      </w:r>
    </w:p>
    <w:p>
      <w:pPr>
        <w:pStyle w:val="ListBullet"/>
      </w:pPr>
      <w:r>
        <w:t>Performed maintenance on AOLnet and BBN Dialinx dial-up networks.</w:t>
      </w:r>
    </w:p>
    <w:p>
      <w:pPr>
        <w:pStyle w:val="ListBullet"/>
      </w:pPr>
      <w:r>
        <w:t>Provided mission-critical production operations support.</w:t>
      </w:r>
    </w:p>
    <w:p>
      <w:pPr>
        <w:pStyle w:val="Heading3"/>
      </w:pPr>
      <w:r>
        <w:t>Charm Net</w:t>
      </w:r>
    </w:p>
    <w:p>
      <w:r>
        <w:rPr>
          <w:b/>
        </w:rPr>
        <w:t>Systems Administrator</w:t>
      </w:r>
    </w:p>
    <w:p>
      <w:r>
        <w:t>January 1998 - August 1998</w:t>
      </w:r>
    </w:p>
    <w:p>
      <w:pPr>
        <w:pStyle w:val="ListBullet"/>
      </w:pPr>
      <w:r>
        <w:t>Managed and maintained 4 BSDI Unix servers for over 2,000 internet service provider customers.</w:t>
      </w:r>
    </w:p>
    <w:p>
      <w:pPr>
        <w:pStyle w:val="ListBullet"/>
      </w:pPr>
      <w:r>
        <w:t>Installed, configured and maintained DNS, NFS, Sendmail, Apache, INND and Dump/Restore software.</w:t>
      </w:r>
    </w:p>
    <w:p>
      <w:pPr>
        <w:pStyle w:val="ListBullet"/>
      </w:pPr>
      <w:r>
        <w:t>Installed and configured computers and software for streaming FM radio to the internet.</w:t>
      </w:r>
    </w:p>
    <w:p>
      <w:pPr>
        <w:pStyle w:val="ListBullet"/>
      </w:pPr>
      <w:r>
        <w:t>Installed and configured BSDI Unix servers and Microsoft Windows workstations and servers.</w:t>
      </w:r>
    </w:p>
    <w:p>
      <w:pPr>
        <w:pStyle w:val="ListBullet"/>
      </w:pPr>
      <w:r>
        <w:t>Provided mission-critical production operations support.</w:t>
      </w:r>
    </w:p>
    <w:p>
      <w:pPr>
        <w:pStyle w:val="Heading3"/>
      </w:pPr>
      <w:r>
        <w:t>Loyola University Maryland</w:t>
      </w:r>
    </w:p>
    <w:p>
      <w:r>
        <w:rPr>
          <w:b/>
        </w:rPr>
        <w:t>Help Desk Technician</w:t>
      </w:r>
    </w:p>
    <w:p>
      <w:r>
        <w:t>August 1996 - November 1997</w:t>
      </w:r>
    </w:p>
    <w:p>
      <w:pPr>
        <w:pStyle w:val="ListBullet"/>
      </w:pPr>
      <w:r>
        <w:t>Installed and configured Sun Microsystems Solaris Unix, Slackware Linux, Redhat Linux and Microsoft Windows workstations and servers.</w:t>
      </w:r>
    </w:p>
    <w:p>
      <w:pPr>
        <w:pStyle w:val="ListBullet"/>
      </w:pPr>
      <w:r>
        <w:t>Performed installation and maintenance of computers and software in labs, offices, and dormitories.</w:t>
      </w:r>
    </w:p>
    <w:p>
      <w:pPr>
        <w:pStyle w:val="ListBullet"/>
      </w:pPr>
      <w:r>
        <w:t>Provided technical support to students, faculty, and administrators via telephone and on site.</w:t>
      </w:r>
    </w:p>
    <w:p>
      <w:pPr>
        <w:pStyle w:val="Heading2"/>
      </w:pPr>
      <w:r>
        <w:t>Skills</w:t>
      </w:r>
    </w:p>
    <w:p>
      <w:pPr>
        <w:pStyle w:val="Heading3"/>
      </w:pPr>
      <w:r>
        <w:t>Programming Languages</w:t>
      </w:r>
    </w:p>
    <w:p>
      <w:pPr>
        <w:pStyle w:val="ListBullet"/>
      </w:pPr>
      <w:r>
        <w:t>C</w:t>
      </w:r>
    </w:p>
    <w:p>
      <w:pPr>
        <w:pStyle w:val="ListBullet"/>
      </w:pPr>
      <w:r>
        <w:t>Python</w:t>
      </w:r>
    </w:p>
    <w:p>
      <w:pPr>
        <w:pStyle w:val="ListBullet"/>
      </w:pPr>
      <w:r>
        <w:t>JavaScript</w:t>
      </w:r>
    </w:p>
    <w:p>
      <w:pPr>
        <w:pStyle w:val="Heading3"/>
      </w:pPr>
      <w:r>
        <w:t>Web Development</w:t>
      </w:r>
    </w:p>
    <w:p>
      <w:pPr>
        <w:pStyle w:val="ListBullet"/>
      </w:pPr>
      <w:r>
        <w:t>Django (Django REST framework, Django Allauth, Django Crispy Forms, Django Debug Toolbar, Django ORM)</w:t>
      </w:r>
    </w:p>
    <w:p>
      <w:pPr>
        <w:pStyle w:val="ListBullet"/>
      </w:pPr>
      <w:r>
        <w:t>React (Jest, Webpack, Babel, ESLint)</w:t>
      </w:r>
    </w:p>
    <w:p>
      <w:pPr>
        <w:pStyle w:val="Heading3"/>
      </w:pPr>
      <w:r>
        <w:t>Frontend Technologies</w:t>
      </w:r>
    </w:p>
    <w:p>
      <w:pPr>
        <w:pStyle w:val="ListBullet"/>
      </w:pPr>
      <w:r>
        <w:t>HTML5, CSS3, JavaScript</w:t>
      </w:r>
    </w:p>
    <w:p>
      <w:pPr>
        <w:pStyle w:val="ListBullet"/>
      </w:pPr>
      <w:r>
        <w:t>Bootstrap</w:t>
      </w:r>
    </w:p>
    <w:p>
      <w:pPr>
        <w:pStyle w:val="Heading3"/>
      </w:pPr>
      <w:r>
        <w:t>Backend Technologies</w:t>
      </w:r>
    </w:p>
    <w:p>
      <w:pPr>
        <w:pStyle w:val="ListBullet"/>
      </w:pPr>
      <w:r>
        <w:t>RESTful API development with Django REST framework</w:t>
      </w:r>
    </w:p>
    <w:p>
      <w:pPr>
        <w:pStyle w:val="ListBullet"/>
      </w:pPr>
      <w:r>
        <w:t>Database design and management (PostgreSQL, MySQL)</w:t>
      </w:r>
    </w:p>
    <w:p>
      <w:pPr>
        <w:pStyle w:val="Heading3"/>
      </w:pPr>
      <w:r>
        <w:t>Cloud Services</w:t>
      </w:r>
    </w:p>
    <w:p>
      <w:pPr>
        <w:pStyle w:val="ListBullet"/>
      </w:pPr>
      <w:r>
        <w:t>Amazon Web Services (AWS)</w:t>
      </w:r>
    </w:p>
    <w:p>
      <w:pPr>
        <w:pStyle w:val="ListBullet2"/>
      </w:pPr>
      <w:r>
        <w:t>EC2, S3, Lambda, RDS</w:t>
      </w:r>
    </w:p>
    <w:p>
      <w:pPr>
        <w:pStyle w:val="ListBullet2"/>
      </w:pPr>
      <w:r>
        <w:t>AWS Elastic Beanstalk for deployment</w:t>
      </w:r>
    </w:p>
    <w:p>
      <w:pPr>
        <w:pStyle w:val="ListBullet2"/>
      </w:pPr>
      <w:r>
        <w:t>AWS CloudFormation for infrastructure as code</w:t>
      </w:r>
    </w:p>
    <w:p>
      <w:pPr>
        <w:pStyle w:val="Heading3"/>
      </w:pPr>
      <w:r>
        <w:t>Version Control</w:t>
      </w:r>
    </w:p>
    <w:p>
      <w:pPr>
        <w:pStyle w:val="ListBullet"/>
      </w:pPr>
      <w:r>
        <w:t>Git (GitHub, GitLab, Bitbucket)</w:t>
      </w:r>
    </w:p>
    <w:p>
      <w:pPr>
        <w:pStyle w:val="Heading3"/>
      </w:pPr>
      <w:r>
        <w:t>Development Tools</w:t>
      </w:r>
    </w:p>
    <w:p>
      <w:pPr>
        <w:pStyle w:val="ListBullet"/>
      </w:pPr>
      <w:r>
        <w:t>Docker for containerization</w:t>
      </w:r>
    </w:p>
    <w:p>
      <w:pPr>
        <w:pStyle w:val="ListBullet"/>
      </w:pPr>
      <w:r>
        <w:t>Webpack for bundling and asset management</w:t>
      </w:r>
    </w:p>
    <w:p>
      <w:pPr>
        <w:pStyle w:val="ListBullet"/>
      </w:pPr>
      <w:r>
        <w:t>npm and pip for package management</w:t>
      </w:r>
    </w:p>
    <w:p>
      <w:pPr>
        <w:pStyle w:val="Heading3"/>
      </w:pPr>
      <w:r>
        <w:t>Testing</w:t>
      </w:r>
    </w:p>
    <w:p>
      <w:pPr>
        <w:pStyle w:val="ListBullet"/>
      </w:pPr>
      <w:r>
        <w:t>Unit testing and test-driven development (TDD)</w:t>
      </w:r>
    </w:p>
    <w:p>
      <w:pPr>
        <w:pStyle w:val="ListBullet"/>
      </w:pPr>
      <w:r>
        <w:t>Pytest for Python testing</w:t>
      </w:r>
    </w:p>
    <w:p>
      <w:pPr>
        <w:pStyle w:val="ListBullet"/>
      </w:pPr>
      <w:r>
        <w:t>Jest for JavaScript testing</w:t>
      </w:r>
    </w:p>
    <w:p>
      <w:pPr>
        <w:pStyle w:val="Heading3"/>
      </w:pPr>
      <w:r>
        <w:t>Other Skills</w:t>
      </w:r>
    </w:p>
    <w:p>
      <w:pPr>
        <w:pStyle w:val="ListBullet"/>
      </w:pPr>
      <w:r>
        <w:t>Continuous Integration and Continuous Deployment (CI/CD) with Jenkins and GitHub Actions</w:t>
      </w:r>
    </w:p>
    <w:p>
      <w:pPr>
        <w:pStyle w:val="ListBullet"/>
      </w:pPr>
      <w:r>
        <w:t>RESTful API design principles</w:t>
      </w:r>
    </w:p>
    <w:p>
      <w:pPr>
        <w:pStyle w:val="ListBullet"/>
      </w:pPr>
      <w:r>
        <w:t>Web security best practices</w:t>
      </w:r>
    </w:p>
    <w:p>
      <w:pPr>
        <w:pStyle w:val="ListBullet"/>
      </w:pPr>
      <w:r>
        <w:t>Responsive and mobile-first web design with Bootstrap</w:t>
      </w:r>
    </w:p>
    <w:p>
      <w:pPr>
        <w:pStyle w:val="Heading3"/>
      </w:pPr>
      <w:r>
        <w:t>Soft Skills</w:t>
      </w:r>
    </w:p>
    <w:p>
      <w:pPr>
        <w:pStyle w:val="ListBullet"/>
      </w:pPr>
      <w:r>
        <w:t>Strong problem-solving and debugging skills</w:t>
      </w:r>
    </w:p>
    <w:p>
      <w:pPr>
        <w:pStyle w:val="ListBullet"/>
      </w:pPr>
      <w:r>
        <w:t>Effective communication and collaboration in a team environment</w:t>
      </w:r>
    </w:p>
    <w:p>
      <w:pPr>
        <w:pStyle w:val="ListBullet"/>
      </w:pPr>
      <w:r>
        <w:t>Adaptable and quick learner in a fast-paced development environment</w:t>
      </w:r>
    </w:p>
    <w:p>
      <w:pPr>
        <w:pStyle w:val="Heading2"/>
      </w:pPr>
      <w:r>
        <w:t>Education</w:t>
      </w:r>
    </w:p>
    <w:p>
      <w:pPr>
        <w:pStyle w:val="Heading3"/>
      </w:pPr>
      <w:r>
        <w:t>Bachelor of Science</w:t>
      </w:r>
    </w:p>
    <w:p>
      <w:r>
        <w:rPr>
          <w:b/>
        </w:rPr>
        <w:t>Loyola University Maryland (formerly Loyola College in Maryland)</w:t>
      </w:r>
    </w:p>
    <w:p>
      <w:pPr>
        <w:pStyle w:val="ListBullet"/>
      </w:pPr>
      <w:r>
        <w:t>Major in computer science</w:t>
      </w:r>
    </w:p>
    <w:p>
      <w:pPr>
        <w:pStyle w:val="ListBullet"/>
      </w:pPr>
      <w:r>
        <w:t>Month and year of graduation: January 1999 (participated in the graduation ceremony in May of 1998)</w:t>
      </w:r>
    </w:p>
    <w:p>
      <w:pPr>
        <w:pStyle w:val="Heading2"/>
      </w:pPr>
      <w:r>
        <w:t>Additional Work Experience</w:t>
      </w:r>
    </w:p>
    <w:p>
      <w:pPr>
        <w:pStyle w:val="Heading3"/>
      </w:pPr>
      <w:r>
        <w:t>Python Pillow</w:t>
      </w:r>
    </w:p>
    <w:p>
      <w:r>
        <w:rPr>
          <w:b/>
        </w:rPr>
        <w:t>Fork Author &amp; Project Leader</w:t>
      </w:r>
    </w:p>
    <w:p>
      <w:r>
        <w:t>July 2010 - Present</w:t>
      </w:r>
    </w:p>
    <w:p>
      <w:pPr>
        <w:pStyle w:val="ListBullet"/>
      </w:pPr>
      <w:r>
        <w:t>Forked Python Imaging Library to create a frequently-updated and well-maintained alternative to the Python Imaging Library.</w:t>
      </w:r>
    </w:p>
    <w:p>
      <w:pPr>
        <w:pStyle w:val="ListBullet"/>
      </w:pPr>
      <w:r>
        <w:t>Facilitate growth of core team from single volunteer to many volunteers over many years.</w:t>
      </w:r>
    </w:p>
    <w:p>
      <w:pPr>
        <w:pStyle w:val="ListBullet"/>
      </w:pPr>
      <w:r>
        <w:t>Oversee development to ensure best possible quality of releases.</w:t>
      </w:r>
    </w:p>
    <w:p>
      <w:pPr>
        <w:pStyle w:val="ListBullet"/>
      </w:pPr>
      <w:r>
        <w:t>Implement and maintain quarterly release schedule.</w:t>
      </w:r>
    </w:p>
    <w:p>
      <w:pPr>
        <w:pStyle w:val="ListBullet"/>
      </w:pPr>
      <w:r>
        <w:t>Write and submit grant proposal to fund Python 3 compatible version of Pillow.</w:t>
      </w:r>
    </w:p>
    <w:p>
      <w:pPr>
        <w:pStyle w:val="ListBullet2"/>
      </w:pPr>
      <w:r>
        <w:t>Sent to Python Software Foundation February 28, 2013.</w:t>
      </w:r>
    </w:p>
    <w:p>
      <w:pPr>
        <w:pStyle w:val="ListBullet2"/>
      </w:pPr>
      <w:r>
        <w:t>Passed unanimously on March 4, 2013.</w:t>
      </w:r>
    </w:p>
    <w:p>
      <w:pPr>
        <w:pStyle w:val="ListBullet"/>
      </w:pPr>
      <w:r>
        <w:t>Facilitate funding of 4-person core team by Tidelift.</w:t>
      </w:r>
    </w:p>
    <w:p>
      <w:pPr>
        <w:pStyle w:val="Heading3"/>
      </w:pPr>
      <w:r>
        <w:t>DC Python</w:t>
      </w:r>
    </w:p>
    <w:p>
      <w:r>
        <w:rPr>
          <w:b/>
        </w:rPr>
        <w:t>President and Executive Director</w:t>
      </w:r>
    </w:p>
    <w:p>
      <w:r>
        <w:t>2008 - Present</w:t>
      </w:r>
    </w:p>
    <w:p>
      <w:pPr>
        <w:pStyle w:val="ListBullet"/>
      </w:pPr>
      <w:r>
        <w:t>Co-founded 501(c)(3) non-profit organization to promote &amp; support Python software in DC.</w:t>
      </w:r>
    </w:p>
    <w:p>
      <w:pPr>
        <w:pStyle w:val="ListBullet"/>
      </w:pPr>
      <w:r>
        <w:t>Oversee events to ensure best possible quality of service to community.</w:t>
      </w:r>
    </w:p>
    <w:p>
      <w:pPr>
        <w:pStyle w:val="ListBullet"/>
      </w:pPr>
      <w:r>
        <w:t>Envisioned, co-organized and co-hosted Plone Conference 2008 in DC.</w:t>
      </w:r>
    </w:p>
    <w:p>
      <w:pPr>
        <w:pStyle w:val="ListBullet2"/>
      </w:pPr>
      <w:r>
        <w:t>Largest yearly gathering of Plone developers and community.</w:t>
      </w:r>
    </w:p>
    <w:p>
      <w:pPr>
        <w:pStyle w:val="ListBullet2"/>
      </w:pPr>
      <w:r>
        <w:t>First US/Eastern location since inaugural event in 2003.</w:t>
      </w:r>
    </w:p>
    <w:p>
      <w:pPr>
        <w:pStyle w:val="Heading3"/>
      </w:pPr>
      <w:r>
        <w:t>Parkwood Residents Association</w:t>
      </w:r>
    </w:p>
    <w:p>
      <w:r>
        <w:rPr>
          <w:b/>
        </w:rPr>
        <w:t>Webmaster &amp; Executive Committee Member</w:t>
      </w:r>
    </w:p>
    <w:p>
      <w:r>
        <w:t>2014 - 2020</w:t>
      </w:r>
    </w:p>
    <w:p>
      <w:pPr>
        <w:pStyle w:val="ListBullet"/>
      </w:pPr>
      <w:r>
        <w:t>Maintain website for PRA to serve residents of Parkwood community in Bethesda, MD, USA.</w:t>
      </w:r>
    </w:p>
    <w:p>
      <w:pPr>
        <w:pStyle w:val="Heading2"/>
      </w:pPr>
      <w:r>
        <w:t>References</w:t>
      </w:r>
    </w:p>
    <w:p>
      <w:pPr>
        <w:pStyle w:val="ListBullet"/>
      </w:pPr>
      <w:r>
        <w:t>Available upon request.</w:t>
      </w:r>
    </w:p>
    <w:p>
      <w:pPr>
        <w:pStyle w:val="Heading2"/>
      </w:pPr>
      <w:r>
        <w:t>Awards</w:t>
      </w:r>
    </w:p>
    <w:p>
      <w:pPr>
        <w:pStyle w:val="Heading3"/>
      </w:pPr>
      <w:r>
        <w:t>PyCon 2012 Startup Row Winner</w:t>
      </w:r>
    </w:p>
    <w:p>
      <w:r>
        <w:rPr>
          <w:b/>
        </w:rPr>
        <w:t>Founder of pythonpackages.com</w:t>
      </w:r>
    </w:p>
    <w:p>
      <w:r>
        <w:t>March 2012</w:t>
      </w:r>
    </w:p>
    <w:p>
      <w:pPr>
        <w:pStyle w:val="ListBullet"/>
      </w:pPr>
      <w:r>
        <w:t>Exhibit pythonpackages.com on Startup Row at PyCon 2012 in Santa Clara, California.</w:t>
      </w:r>
    </w:p>
    <w:p>
      <w:pPr>
        <w:pStyle w:val="ListBullet"/>
      </w:pPr>
      <w:r>
        <w:t>Pitch "pythonpackages.com began in October 2011 as a fun way to provide useful information to the Python community. Since then hundreds of folks have visited the site to feature their favorite Python packages, for a total of over 10K packages featured. New features have come regularly, and some new features are waiting in the wings, about to be launched."</w:t>
      </w:r>
    </w:p>
    <w:p>
      <w:pPr>
        <w:pStyle w:val="Heading2"/>
      </w:pPr>
      <w:r>
        <w:t>Publications</w:t>
      </w:r>
    </w:p>
    <w:p>
      <w:pPr>
        <w:pStyle w:val="Heading3"/>
      </w:pPr>
      <w:r>
        <w:t>Plone 3.3 Site Administration</w:t>
      </w:r>
    </w:p>
    <w:p>
      <w:r>
        <w:rPr>
          <w:b/>
        </w:rPr>
        <w:t>PACKT Publishing Limited Author</w:t>
      </w:r>
    </w:p>
    <w:p>
      <w:r>
        <w:t>July 2010</w:t>
      </w:r>
    </w:p>
    <w:p>
      <w:pPr>
        <w:pStyle w:val="ListBullet"/>
      </w:pPr>
      <w:r>
        <w:t>Author of practical book on new and emerging technology.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alexclark-resume.docx</dc:title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